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AA08" w14:textId="56871B1B" w:rsidR="008A7FFA" w:rsidRDefault="008A7FFA" w:rsidP="00260872">
      <w:pPr>
        <w:rPr>
          <w:b/>
          <w:bCs/>
        </w:rPr>
      </w:pPr>
      <w:bookmarkStart w:id="0" w:name="_GoBack"/>
      <w:bookmarkEnd w:id="0"/>
      <w:r w:rsidRPr="00AA0C6F">
        <w:rPr>
          <w:rFonts w:ascii="Calibri" w:eastAsia="Calibri" w:hAnsi="Calibri"/>
          <w:b/>
          <w:sz w:val="28"/>
          <w:szCs w:val="28"/>
        </w:rPr>
        <w:t xml:space="preserve">Randomized, Embedded, Multifactorial, Adaptive Platform trial for Community-Acquired Pneumonia </w:t>
      </w:r>
      <w:r w:rsidR="00BF5E76" w:rsidRPr="00BF5E76">
        <w:rPr>
          <w:rFonts w:ascii="Calibri" w:eastAsia="Calibri" w:hAnsi="Calibri"/>
          <w:b/>
          <w:sz w:val="28"/>
          <w:szCs w:val="28"/>
        </w:rPr>
        <w:t xml:space="preserve">and </w:t>
      </w:r>
      <w:r>
        <w:rPr>
          <w:rFonts w:ascii="Calibri" w:eastAsia="Calibri" w:hAnsi="Calibri"/>
          <w:b/>
          <w:sz w:val="28"/>
          <w:szCs w:val="28"/>
        </w:rPr>
        <w:t>COVID-19</w:t>
      </w:r>
    </w:p>
    <w:p w14:paraId="391607C8" w14:textId="60FB988D" w:rsidR="008A7FFA" w:rsidRPr="006923AE" w:rsidRDefault="008A7FFA" w:rsidP="00260872">
      <w:pPr>
        <w:rPr>
          <w:b/>
          <w:bCs/>
          <w:sz w:val="16"/>
          <w:szCs w:val="16"/>
        </w:rPr>
      </w:pPr>
    </w:p>
    <w:p w14:paraId="12AD85A9" w14:textId="77777777" w:rsidR="00180C7B" w:rsidRPr="00660E20" w:rsidRDefault="00180C7B" w:rsidP="00180C7B">
      <w:pPr>
        <w:rPr>
          <w:b/>
          <w:bCs/>
        </w:rPr>
      </w:pPr>
      <w:r w:rsidRPr="00660E20">
        <w:rPr>
          <w:b/>
          <w:bCs/>
        </w:rPr>
        <w:t>Patient - Brief Information Summary:</w:t>
      </w:r>
      <w:r w:rsidRPr="0064287D">
        <w:rPr>
          <w:noProof/>
        </w:rPr>
        <w:t xml:space="preserve"> </w:t>
      </w:r>
    </w:p>
    <w:p w14:paraId="1273A6D8" w14:textId="77777777" w:rsidR="00395E7D" w:rsidRPr="006923AE" w:rsidRDefault="00395E7D" w:rsidP="00395E7D">
      <w:pPr>
        <w:rPr>
          <w:sz w:val="16"/>
          <w:szCs w:val="16"/>
        </w:rPr>
      </w:pPr>
    </w:p>
    <w:p w14:paraId="38E0D9F7" w14:textId="77777777" w:rsidR="00180C7B" w:rsidRPr="0002250A" w:rsidRDefault="00180C7B" w:rsidP="00180C7B">
      <w:pPr>
        <w:rPr>
          <w:b/>
          <w:sz w:val="22"/>
          <w:szCs w:val="22"/>
          <w:u w:val="single"/>
        </w:rPr>
      </w:pPr>
      <w:r w:rsidRPr="0002250A">
        <w:rPr>
          <w:b/>
          <w:sz w:val="22"/>
          <w:szCs w:val="22"/>
          <w:u w:val="single"/>
        </w:rPr>
        <w:t>What is it?</w:t>
      </w:r>
    </w:p>
    <w:p w14:paraId="2516A42F" w14:textId="4A1CEABD" w:rsidR="00180C7B" w:rsidRPr="00186375" w:rsidRDefault="00180C7B" w:rsidP="00180C7B">
      <w:pPr>
        <w:rPr>
          <w:sz w:val="22"/>
          <w:szCs w:val="22"/>
        </w:rPr>
      </w:pPr>
      <w:r w:rsidRPr="00186375">
        <w:rPr>
          <w:sz w:val="22"/>
          <w:szCs w:val="22"/>
        </w:rPr>
        <w:t xml:space="preserve">REMAP-CAP is a clinical trial designed to understand the best treatment options for COVID-19. </w:t>
      </w:r>
      <w:r w:rsidR="006923AE">
        <w:rPr>
          <w:sz w:val="22"/>
          <w:szCs w:val="22"/>
        </w:rPr>
        <w:t xml:space="preserve">It </w:t>
      </w:r>
      <w:r w:rsidR="006923AE" w:rsidRPr="00186375">
        <w:rPr>
          <w:sz w:val="22"/>
          <w:szCs w:val="22"/>
        </w:rPr>
        <w:t>test</w:t>
      </w:r>
      <w:r w:rsidR="006923AE">
        <w:rPr>
          <w:sz w:val="22"/>
          <w:szCs w:val="22"/>
        </w:rPr>
        <w:t>s</w:t>
      </w:r>
      <w:r w:rsidR="006923AE" w:rsidRPr="00186375">
        <w:rPr>
          <w:sz w:val="22"/>
          <w:szCs w:val="22"/>
        </w:rPr>
        <w:t xml:space="preserve"> different types of </w:t>
      </w:r>
      <w:r w:rsidR="006923AE">
        <w:rPr>
          <w:sz w:val="22"/>
          <w:szCs w:val="22"/>
        </w:rPr>
        <w:t>treatment (</w:t>
      </w:r>
      <w:r w:rsidR="006923AE" w:rsidRPr="00186375">
        <w:rPr>
          <w:sz w:val="22"/>
          <w:szCs w:val="22"/>
        </w:rPr>
        <w:t>drugs</w:t>
      </w:r>
      <w:r w:rsidR="006923AE">
        <w:rPr>
          <w:sz w:val="22"/>
          <w:szCs w:val="22"/>
        </w:rPr>
        <w:t>)</w:t>
      </w:r>
      <w:r w:rsidR="006923AE" w:rsidRPr="00186375">
        <w:rPr>
          <w:sz w:val="22"/>
          <w:szCs w:val="22"/>
        </w:rPr>
        <w:t xml:space="preserve"> and </w:t>
      </w:r>
      <w:r w:rsidR="006923AE">
        <w:rPr>
          <w:sz w:val="22"/>
          <w:szCs w:val="22"/>
        </w:rPr>
        <w:t xml:space="preserve">one or more combinations of </w:t>
      </w:r>
      <w:r w:rsidR="006923AE" w:rsidRPr="00186375">
        <w:rPr>
          <w:sz w:val="22"/>
          <w:szCs w:val="22"/>
        </w:rPr>
        <w:t>treatment.</w:t>
      </w:r>
      <w:r w:rsidR="006923AE">
        <w:rPr>
          <w:sz w:val="22"/>
          <w:szCs w:val="22"/>
        </w:rPr>
        <w:t xml:space="preserve">  </w:t>
      </w:r>
    </w:p>
    <w:p w14:paraId="70A5758A" w14:textId="77777777" w:rsidR="00180C7B" w:rsidRPr="006923AE" w:rsidRDefault="00180C7B" w:rsidP="00180C7B">
      <w:pPr>
        <w:rPr>
          <w:sz w:val="16"/>
          <w:szCs w:val="16"/>
        </w:rPr>
      </w:pPr>
    </w:p>
    <w:p w14:paraId="169B2081" w14:textId="77777777" w:rsidR="00180C7B" w:rsidRPr="0002250A" w:rsidRDefault="00180C7B" w:rsidP="00180C7B">
      <w:pPr>
        <w:rPr>
          <w:b/>
          <w:sz w:val="22"/>
          <w:szCs w:val="22"/>
          <w:u w:val="single"/>
        </w:rPr>
      </w:pPr>
      <w:r w:rsidRPr="0002250A">
        <w:rPr>
          <w:b/>
          <w:sz w:val="22"/>
          <w:szCs w:val="22"/>
          <w:u w:val="single"/>
        </w:rPr>
        <w:t>What are the treatments?</w:t>
      </w:r>
    </w:p>
    <w:p w14:paraId="41D4B750" w14:textId="52661E64" w:rsidR="006923AE" w:rsidRDefault="006923AE" w:rsidP="006923AE">
      <w:pPr>
        <w:rPr>
          <w:sz w:val="22"/>
          <w:szCs w:val="22"/>
        </w:rPr>
      </w:pPr>
      <w:r>
        <w:rPr>
          <w:sz w:val="22"/>
          <w:szCs w:val="22"/>
        </w:rPr>
        <w:t>The treatments include drugs that help with blood clotting, reduce inflammation, modify your immune system</w:t>
      </w:r>
      <w:r w:rsidR="000958C1">
        <w:rPr>
          <w:sz w:val="22"/>
          <w:szCs w:val="22"/>
        </w:rPr>
        <w:t>,</w:t>
      </w:r>
      <w:r w:rsidR="008D627E">
        <w:rPr>
          <w:sz w:val="22"/>
          <w:szCs w:val="22"/>
        </w:rPr>
        <w:t xml:space="preserve"> reduce</w:t>
      </w:r>
      <w:r w:rsidR="000958C1">
        <w:rPr>
          <w:sz w:val="22"/>
          <w:szCs w:val="22"/>
        </w:rPr>
        <w:t xml:space="preserve"> blood pressure</w:t>
      </w:r>
      <w:r w:rsidR="008D627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fight infection.  </w:t>
      </w:r>
    </w:p>
    <w:p w14:paraId="737CC276" w14:textId="143D2A92" w:rsidR="006923AE" w:rsidRPr="006923AE" w:rsidRDefault="006923AE" w:rsidP="006923AE">
      <w:pPr>
        <w:rPr>
          <w:sz w:val="16"/>
          <w:szCs w:val="16"/>
        </w:rPr>
      </w:pPr>
    </w:p>
    <w:p w14:paraId="0996E6B4" w14:textId="0CC0A0E2" w:rsidR="006923AE" w:rsidRDefault="00257BF5" w:rsidP="006923AE">
      <w:pPr>
        <w:rPr>
          <w:sz w:val="22"/>
          <w:szCs w:val="22"/>
        </w:rPr>
      </w:pPr>
      <w:r>
        <w:rPr>
          <w:sz w:val="22"/>
          <w:szCs w:val="22"/>
        </w:rPr>
        <w:t>Many</w:t>
      </w:r>
      <w:r w:rsidR="006923AE">
        <w:rPr>
          <w:sz w:val="22"/>
          <w:szCs w:val="22"/>
        </w:rPr>
        <w:t xml:space="preserve"> of the treatment</w:t>
      </w:r>
      <w:r>
        <w:rPr>
          <w:sz w:val="22"/>
          <w:szCs w:val="22"/>
        </w:rPr>
        <w:t xml:space="preserve"> option</w:t>
      </w:r>
      <w:r w:rsidR="006923AE">
        <w:rPr>
          <w:sz w:val="22"/>
          <w:szCs w:val="22"/>
        </w:rPr>
        <w:t>s listed above also include a ‘no treatment’ option.  This means you may not receive any of these treatments, even if you choose to participate in the REMAP-CAP study.</w:t>
      </w:r>
      <w:r w:rsidR="008D627E">
        <w:rPr>
          <w:sz w:val="22"/>
          <w:szCs w:val="22"/>
        </w:rPr>
        <w:t xml:space="preserve"> </w:t>
      </w:r>
    </w:p>
    <w:p w14:paraId="0DB74B0E" w14:textId="77777777" w:rsidR="00180C7B" w:rsidRPr="006923AE" w:rsidRDefault="00180C7B" w:rsidP="00180C7B">
      <w:pPr>
        <w:rPr>
          <w:sz w:val="16"/>
          <w:szCs w:val="16"/>
        </w:rPr>
      </w:pPr>
    </w:p>
    <w:p w14:paraId="4BC707AA" w14:textId="77777777" w:rsidR="00180C7B" w:rsidRDefault="00180C7B" w:rsidP="00180C7B">
      <w:pPr>
        <w:rPr>
          <w:b/>
          <w:sz w:val="22"/>
          <w:szCs w:val="22"/>
          <w:u w:val="single"/>
        </w:rPr>
      </w:pPr>
      <w:r w:rsidRPr="0002250A">
        <w:rPr>
          <w:b/>
          <w:sz w:val="22"/>
          <w:szCs w:val="22"/>
          <w:u w:val="single"/>
        </w:rPr>
        <w:t>Will I be offered all treatments?</w:t>
      </w:r>
    </w:p>
    <w:p w14:paraId="219334AE" w14:textId="254CD702" w:rsidR="006923AE" w:rsidRDefault="006923AE" w:rsidP="006923AE">
      <w:pPr>
        <w:rPr>
          <w:sz w:val="22"/>
          <w:szCs w:val="22"/>
        </w:rPr>
      </w:pPr>
      <w:r>
        <w:rPr>
          <w:sz w:val="22"/>
          <w:szCs w:val="22"/>
        </w:rPr>
        <w:t>Your hospital selects the types of treatment options that are available to you. A computer, however, will randomly select the treatment you will receive.</w:t>
      </w:r>
      <w:r w:rsidR="0040201E">
        <w:rPr>
          <w:sz w:val="22"/>
          <w:szCs w:val="22"/>
        </w:rPr>
        <w:t xml:space="preserve"> In this way we can learn which treatments work best.</w:t>
      </w:r>
    </w:p>
    <w:p w14:paraId="52C86E9F" w14:textId="2D19F4F8" w:rsidR="00180C7B" w:rsidRPr="006923AE" w:rsidRDefault="00180C7B" w:rsidP="00180C7B">
      <w:pPr>
        <w:rPr>
          <w:rFonts w:ascii="Calibri" w:hAnsi="Calibri"/>
          <w:b/>
          <w:sz w:val="16"/>
          <w:szCs w:val="16"/>
          <w:u w:val="single"/>
        </w:rPr>
      </w:pPr>
    </w:p>
    <w:p w14:paraId="57D78D2F" w14:textId="6BC1F2AD" w:rsidR="006923AE" w:rsidRPr="006923AE" w:rsidRDefault="006923AE" w:rsidP="00180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t</w:t>
      </w:r>
      <w:r w:rsidRPr="00186375">
        <w:rPr>
          <w:rFonts w:ascii="Calibri" w:hAnsi="Calibri"/>
          <w:sz w:val="22"/>
          <w:szCs w:val="22"/>
        </w:rPr>
        <w:t>his study is ‘adaptive’</w:t>
      </w:r>
      <w:r>
        <w:rPr>
          <w:rFonts w:ascii="Calibri" w:hAnsi="Calibri"/>
          <w:sz w:val="22"/>
          <w:szCs w:val="22"/>
        </w:rPr>
        <w:t xml:space="preserve">, </w:t>
      </w:r>
      <w:r w:rsidRPr="00186375">
        <w:rPr>
          <w:rFonts w:ascii="Calibri" w:hAnsi="Calibri"/>
          <w:sz w:val="22"/>
          <w:szCs w:val="22"/>
        </w:rPr>
        <w:t>the chances of being assigned to any of the treatment options may change</w:t>
      </w:r>
      <w:r>
        <w:rPr>
          <w:rFonts w:ascii="Calibri" w:hAnsi="Calibri"/>
          <w:sz w:val="22"/>
          <w:szCs w:val="22"/>
        </w:rPr>
        <w:t xml:space="preserve"> (in favour of the most</w:t>
      </w:r>
      <w:r w:rsidRPr="001863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promising treatment) as the trial progresses.</w:t>
      </w:r>
    </w:p>
    <w:p w14:paraId="33422F8F" w14:textId="77777777" w:rsidR="006923AE" w:rsidRPr="006923AE" w:rsidRDefault="006923AE" w:rsidP="00180C7B">
      <w:pPr>
        <w:rPr>
          <w:rFonts w:ascii="Calibri" w:hAnsi="Calibri"/>
          <w:b/>
          <w:sz w:val="16"/>
          <w:szCs w:val="16"/>
          <w:u w:val="single"/>
        </w:rPr>
      </w:pPr>
    </w:p>
    <w:p w14:paraId="6E48AADE" w14:textId="77777777" w:rsidR="00180C7B" w:rsidRDefault="00180C7B" w:rsidP="00180C7B">
      <w:pPr>
        <w:rPr>
          <w:rFonts w:ascii="Calibri" w:hAnsi="Calibri"/>
          <w:b/>
          <w:sz w:val="22"/>
          <w:szCs w:val="22"/>
          <w:u w:val="single"/>
        </w:rPr>
      </w:pPr>
      <w:r w:rsidRPr="0002250A">
        <w:rPr>
          <w:rFonts w:ascii="Calibri" w:hAnsi="Calibri"/>
          <w:b/>
          <w:sz w:val="22"/>
          <w:szCs w:val="22"/>
          <w:u w:val="single"/>
        </w:rPr>
        <w:t>Do I have to agree to all treatments to participate?</w:t>
      </w:r>
    </w:p>
    <w:p w14:paraId="67324A75" w14:textId="68A68351" w:rsidR="006923AE" w:rsidRDefault="006923AE" w:rsidP="006923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do not have to agree to participate in all treatment options </w:t>
      </w:r>
      <w:r w:rsidRPr="00B63DD6">
        <w:rPr>
          <w:rFonts w:ascii="Calibri" w:hAnsi="Calibri"/>
          <w:sz w:val="22"/>
          <w:szCs w:val="22"/>
        </w:rPr>
        <w:t xml:space="preserve">available at your hospital.  </w:t>
      </w:r>
      <w:r w:rsidR="00B63DD6" w:rsidRPr="00B63DD6">
        <w:rPr>
          <w:rFonts w:ascii="Calibri" w:hAnsi="Calibri"/>
          <w:sz w:val="22"/>
          <w:szCs w:val="22"/>
        </w:rPr>
        <w:t xml:space="preserve">You can select which treatments you would like </w:t>
      </w:r>
      <w:r w:rsidR="00B63DD6">
        <w:rPr>
          <w:rFonts w:ascii="Calibri" w:hAnsi="Calibri"/>
          <w:sz w:val="22"/>
          <w:szCs w:val="22"/>
        </w:rPr>
        <w:t>to be randomised to.</w:t>
      </w:r>
    </w:p>
    <w:p w14:paraId="0F5F5C79" w14:textId="5844E8FD" w:rsidR="006923AE" w:rsidRPr="006923AE" w:rsidRDefault="006923AE" w:rsidP="006923AE">
      <w:pPr>
        <w:rPr>
          <w:rFonts w:ascii="Calibri" w:hAnsi="Calibri"/>
          <w:sz w:val="16"/>
          <w:szCs w:val="16"/>
        </w:rPr>
      </w:pPr>
    </w:p>
    <w:p w14:paraId="6839D241" w14:textId="274F5EC3" w:rsidR="00180C7B" w:rsidRDefault="006923AE" w:rsidP="006923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Participation into the REMAP-CAP study is voluntary. All patients, including those that do not wish to participate in REMAP-CAP, will receive the best available standard of care available at your hospital.</w:t>
      </w:r>
    </w:p>
    <w:p w14:paraId="2AF3329C" w14:textId="77777777" w:rsidR="006923AE" w:rsidRPr="006923AE" w:rsidRDefault="006923AE" w:rsidP="006923AE">
      <w:pPr>
        <w:rPr>
          <w:rFonts w:ascii="Calibri" w:hAnsi="Calibri"/>
          <w:sz w:val="16"/>
          <w:szCs w:val="16"/>
        </w:rPr>
      </w:pPr>
    </w:p>
    <w:p w14:paraId="0D44013A" w14:textId="1CC2CFA6" w:rsidR="00180C7B" w:rsidRPr="003E652B" w:rsidRDefault="00C6594E" w:rsidP="00180C7B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What have we</w:t>
      </w:r>
      <w:r w:rsidR="00180C7B" w:rsidRPr="003E652B">
        <w:rPr>
          <w:rFonts w:ascii="Calibri" w:hAnsi="Calibri"/>
          <w:b/>
          <w:sz w:val="22"/>
          <w:szCs w:val="22"/>
          <w:u w:val="single"/>
        </w:rPr>
        <w:t xml:space="preserve"> found so far?</w:t>
      </w:r>
    </w:p>
    <w:p w14:paraId="7BBE9697" w14:textId="2FEBF71B" w:rsidR="00180C7B" w:rsidRPr="00186375" w:rsidRDefault="006923AE" w:rsidP="00180C7B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The</w:t>
      </w:r>
      <w:r w:rsidRPr="00186375">
        <w:rPr>
          <w:sz w:val="22"/>
          <w:szCs w:val="22"/>
        </w:rPr>
        <w:t xml:space="preserve"> ‘adaptive’ </w:t>
      </w:r>
      <w:r>
        <w:rPr>
          <w:sz w:val="22"/>
          <w:szCs w:val="22"/>
        </w:rPr>
        <w:t xml:space="preserve">study design allows us to </w:t>
      </w:r>
      <w:r w:rsidRPr="00186375">
        <w:rPr>
          <w:sz w:val="22"/>
          <w:szCs w:val="22"/>
        </w:rPr>
        <w:t xml:space="preserve">discover </w:t>
      </w:r>
      <w:r>
        <w:rPr>
          <w:sz w:val="22"/>
          <w:szCs w:val="22"/>
        </w:rPr>
        <w:t xml:space="preserve">effective </w:t>
      </w:r>
      <w:r w:rsidRPr="00186375">
        <w:rPr>
          <w:sz w:val="22"/>
          <w:szCs w:val="22"/>
        </w:rPr>
        <w:t>treatment</w:t>
      </w:r>
      <w:r>
        <w:rPr>
          <w:sz w:val="22"/>
          <w:szCs w:val="22"/>
        </w:rPr>
        <w:t>s</w:t>
      </w:r>
      <w:r w:rsidRPr="001863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more </w:t>
      </w:r>
      <w:r w:rsidRPr="00186375">
        <w:rPr>
          <w:sz w:val="22"/>
          <w:szCs w:val="22"/>
        </w:rPr>
        <w:t>quickly</w:t>
      </w:r>
      <w:r>
        <w:rPr>
          <w:sz w:val="22"/>
          <w:szCs w:val="22"/>
        </w:rPr>
        <w:t xml:space="preserve">.  </w:t>
      </w:r>
      <w:r w:rsidRPr="00186375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Pr="00186375">
        <w:rPr>
          <w:sz w:val="22"/>
          <w:szCs w:val="22"/>
        </w:rPr>
        <w:t xml:space="preserve"> far</w:t>
      </w:r>
      <w:r>
        <w:rPr>
          <w:sz w:val="22"/>
          <w:szCs w:val="22"/>
        </w:rPr>
        <w:t xml:space="preserve">, we have </w:t>
      </w:r>
      <w:r w:rsidRPr="00186375">
        <w:rPr>
          <w:sz w:val="22"/>
          <w:szCs w:val="22"/>
        </w:rPr>
        <w:t xml:space="preserve">discovered that the use of steroids </w:t>
      </w:r>
      <w:r w:rsidR="000B54F2">
        <w:rPr>
          <w:sz w:val="22"/>
          <w:szCs w:val="22"/>
        </w:rPr>
        <w:t>and the immune modulators</w:t>
      </w:r>
      <w:r w:rsidR="00941E8A">
        <w:rPr>
          <w:sz w:val="22"/>
          <w:szCs w:val="22"/>
        </w:rPr>
        <w:t>,</w:t>
      </w:r>
      <w:r w:rsidR="000B54F2">
        <w:rPr>
          <w:sz w:val="22"/>
          <w:szCs w:val="22"/>
        </w:rPr>
        <w:t xml:space="preserve"> tocilizumab and sarilumab</w:t>
      </w:r>
      <w:r w:rsidR="00941E8A">
        <w:rPr>
          <w:sz w:val="22"/>
          <w:szCs w:val="22"/>
        </w:rPr>
        <w:t>,</w:t>
      </w:r>
      <w:r w:rsidR="000B54F2" w:rsidRPr="00186375">
        <w:rPr>
          <w:sz w:val="22"/>
          <w:szCs w:val="22"/>
        </w:rPr>
        <w:t xml:space="preserve"> </w:t>
      </w:r>
      <w:r w:rsidR="00306AEE">
        <w:rPr>
          <w:sz w:val="22"/>
          <w:szCs w:val="22"/>
        </w:rPr>
        <w:t xml:space="preserve">save lives and </w:t>
      </w:r>
      <w:r w:rsidRPr="00186375">
        <w:rPr>
          <w:sz w:val="22"/>
          <w:szCs w:val="22"/>
        </w:rPr>
        <w:t>improve recovery in patients with COVID-19</w:t>
      </w:r>
      <w:r>
        <w:rPr>
          <w:sz w:val="22"/>
          <w:szCs w:val="22"/>
        </w:rPr>
        <w:t xml:space="preserve">. </w:t>
      </w:r>
      <w:r w:rsidR="00C6594E">
        <w:rPr>
          <w:sz w:val="22"/>
          <w:szCs w:val="22"/>
        </w:rPr>
        <w:t>These interventions are</w:t>
      </w:r>
      <w:r w:rsidRPr="00186375">
        <w:rPr>
          <w:sz w:val="22"/>
          <w:szCs w:val="22"/>
        </w:rPr>
        <w:t xml:space="preserve"> now </w:t>
      </w:r>
      <w:r>
        <w:rPr>
          <w:sz w:val="22"/>
          <w:szCs w:val="22"/>
        </w:rPr>
        <w:t>S</w:t>
      </w:r>
      <w:r w:rsidRPr="00186375">
        <w:rPr>
          <w:sz w:val="22"/>
          <w:szCs w:val="22"/>
        </w:rPr>
        <w:t xml:space="preserve">tandard of </w:t>
      </w:r>
      <w:r>
        <w:rPr>
          <w:sz w:val="22"/>
          <w:szCs w:val="22"/>
        </w:rPr>
        <w:t>C</w:t>
      </w:r>
      <w:r w:rsidRPr="00186375">
        <w:rPr>
          <w:sz w:val="22"/>
          <w:szCs w:val="22"/>
        </w:rPr>
        <w:t xml:space="preserve">are in ICUs in the UK. </w:t>
      </w:r>
      <w:r>
        <w:rPr>
          <w:sz w:val="22"/>
          <w:szCs w:val="22"/>
        </w:rPr>
        <w:t xml:space="preserve">                                  </w:t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B427B7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B427B7">
        <w:rPr>
          <w:rFonts w:ascii="Calibri" w:hAnsi="Calibri"/>
          <w:sz w:val="22"/>
          <w:szCs w:val="22"/>
        </w:rPr>
        <w:t xml:space="preserve">                    </w:t>
      </w:r>
      <w:r w:rsidR="00180C7B" w:rsidRPr="001C0504">
        <w:rPr>
          <w:rFonts w:ascii="Calibri" w:hAnsi="Calibri"/>
          <w:b/>
          <w:sz w:val="22"/>
          <w:szCs w:val="22"/>
        </w:rPr>
        <w:t>Initial Box</w:t>
      </w:r>
    </w:p>
    <w:p w14:paraId="59A418D6" w14:textId="347C7C7D" w:rsidR="00180C7B" w:rsidRDefault="00180C7B" w:rsidP="00180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agree to take part in the study and understand that </w:t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759BEDC" w14:textId="26C089B9" w:rsidR="00180C7B" w:rsidRDefault="00B427B7" w:rsidP="00180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ADF52" wp14:editId="480DF623">
                <wp:simplePos x="0" y="0"/>
                <wp:positionH relativeFrom="column">
                  <wp:posOffset>5054600</wp:posOffset>
                </wp:positionH>
                <wp:positionV relativeFrom="paragraph">
                  <wp:posOffset>152400</wp:posOffset>
                </wp:positionV>
                <wp:extent cx="596900" cy="32575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157DB" id="Rectangle 2" o:spid="_x0000_s1026" style="position:absolute;margin-left:398pt;margin-top:12pt;width:47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180C7B">
        <w:rPr>
          <w:rFonts w:ascii="Calibri" w:hAnsi="Calibri"/>
          <w:sz w:val="22"/>
          <w:szCs w:val="22"/>
        </w:rPr>
        <w:t>I will be required to sign a consent form</w:t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  <w:r w:rsidR="00180C7B">
        <w:rPr>
          <w:rFonts w:ascii="Calibri" w:hAnsi="Calibri"/>
          <w:sz w:val="22"/>
          <w:szCs w:val="22"/>
        </w:rPr>
        <w:tab/>
      </w:r>
    </w:p>
    <w:p w14:paraId="18FBADBB" w14:textId="77777777" w:rsidR="00180C7B" w:rsidRDefault="00180C7B" w:rsidP="00180C7B">
      <w:pPr>
        <w:rPr>
          <w:rFonts w:ascii="Calibri" w:hAnsi="Calibri"/>
          <w:sz w:val="22"/>
          <w:szCs w:val="22"/>
        </w:rPr>
      </w:pPr>
    </w:p>
    <w:p w14:paraId="447A6EA0" w14:textId="75523C47" w:rsidR="00325929" w:rsidRDefault="00180C7B" w:rsidP="00180C7B">
      <w:r>
        <w:rPr>
          <w:rFonts w:ascii="Calibri" w:hAnsi="Calibri"/>
          <w:sz w:val="22"/>
          <w:szCs w:val="22"/>
        </w:rPr>
        <w:t>Patient Name_________________________</w:t>
      </w:r>
      <w:r w:rsidR="00B427B7">
        <w:rPr>
          <w:rFonts w:ascii="Calibri" w:hAnsi="Calibri"/>
          <w:sz w:val="22"/>
          <w:szCs w:val="22"/>
        </w:rPr>
        <w:t>__________________________</w:t>
      </w:r>
      <w:r>
        <w:rPr>
          <w:rFonts w:ascii="Calibri" w:hAnsi="Calibri"/>
          <w:sz w:val="22"/>
          <w:szCs w:val="22"/>
        </w:rPr>
        <w:t>_______</w:t>
      </w:r>
      <w:r>
        <w:t xml:space="preserve"> </w:t>
      </w:r>
    </w:p>
    <w:p w14:paraId="4EB6C92E" w14:textId="77777777" w:rsidR="007E5A79" w:rsidRDefault="007E5A79" w:rsidP="00180C7B"/>
    <w:p w14:paraId="292C4F8A" w14:textId="452C4744" w:rsidR="00325929" w:rsidRDefault="00325929" w:rsidP="00180C7B"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50A5D" wp14:editId="2AD44918">
                <wp:simplePos x="0" y="0"/>
                <wp:positionH relativeFrom="column">
                  <wp:posOffset>5055235</wp:posOffset>
                </wp:positionH>
                <wp:positionV relativeFrom="paragraph">
                  <wp:posOffset>109220</wp:posOffset>
                </wp:positionV>
                <wp:extent cx="596900" cy="325755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0F17F9" id="Rectangle 1" o:spid="_x0000_s1026" style="position:absolute;margin-left:398.05pt;margin-top:8.6pt;width:47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14:paraId="279211C7" w14:textId="7AED808A" w:rsidR="001219C2" w:rsidRPr="00260872" w:rsidRDefault="008D627E" w:rsidP="007E5A79">
      <w:r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4FC750" wp14:editId="76C66344">
                <wp:simplePos x="0" y="0"/>
                <wp:positionH relativeFrom="column">
                  <wp:posOffset>138545</wp:posOffset>
                </wp:positionH>
                <wp:positionV relativeFrom="paragraph">
                  <wp:posOffset>305608</wp:posOffset>
                </wp:positionV>
                <wp:extent cx="2154382" cy="48490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382" cy="484909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124B7D" id="Rectangle 13" o:spid="_x0000_s1026" style="position:absolute;margin-left:10.9pt;margin-top:24.05pt;width:169.65pt;height:3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74B867" wp14:editId="118DE56F">
                <wp:simplePos x="0" y="0"/>
                <wp:positionH relativeFrom="column">
                  <wp:posOffset>3297440</wp:posOffset>
                </wp:positionH>
                <wp:positionV relativeFrom="paragraph">
                  <wp:posOffset>250248</wp:posOffset>
                </wp:positionV>
                <wp:extent cx="782782" cy="74814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82" cy="748146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EBF30E" id="Rectangle 11" o:spid="_x0000_s1026" style="position:absolute;margin-left:259.65pt;margin-top:19.7pt;width:61.65pt;height:5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" stroked="f" strokeweight="1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8BBC0" wp14:editId="15B92495">
                <wp:simplePos x="0" y="0"/>
                <wp:positionH relativeFrom="column">
                  <wp:posOffset>2451735</wp:posOffset>
                </wp:positionH>
                <wp:positionV relativeFrom="paragraph">
                  <wp:posOffset>305435</wp:posOffset>
                </wp:positionV>
                <wp:extent cx="775854" cy="547255"/>
                <wp:effectExtent l="0" t="0" r="5715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54" cy="54725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C8A9DD" id="Rectangle 14" o:spid="_x0000_s1026" style="position:absolute;margin-left:193.05pt;margin-top:24.05pt;width:61.1pt;height:4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" stroked="f" strokeweight="1pt">
                <v:fill r:id="rId14" o:title="" recolor="t" rotate="t" type="frame"/>
              </v:rect>
            </w:pict>
          </mc:Fallback>
        </mc:AlternateContent>
      </w:r>
      <w:r w:rsidR="00325929">
        <w:t>Witness Name</w:t>
      </w:r>
      <w:r w:rsidR="00B427B7">
        <w:t xml:space="preserve"> &amp; position</w:t>
      </w:r>
      <w:r w:rsidR="00325929">
        <w:t>______________________</w:t>
      </w:r>
      <w:r w:rsidR="00B427B7">
        <w:t>_______________</w:t>
      </w:r>
      <w:r w:rsidR="007E5A79">
        <w:t>_____</w:t>
      </w:r>
    </w:p>
    <w:sectPr w:rsidR="001219C2" w:rsidRPr="00260872" w:rsidSect="002D73C0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1237" w14:textId="77777777" w:rsidR="00F038BC" w:rsidRDefault="00F038BC" w:rsidP="00260872">
      <w:r>
        <w:separator/>
      </w:r>
    </w:p>
  </w:endnote>
  <w:endnote w:type="continuationSeparator" w:id="0">
    <w:p w14:paraId="25144072" w14:textId="77777777" w:rsidR="00F038BC" w:rsidRDefault="00F038BC" w:rsidP="002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9D43" w14:textId="77777777" w:rsidR="00186375" w:rsidRDefault="00186375">
    <w:pPr>
      <w:pStyle w:val="Footer"/>
      <w:rPr>
        <w:sz w:val="20"/>
        <w:szCs w:val="20"/>
      </w:rPr>
    </w:pPr>
  </w:p>
  <w:p w14:paraId="4B6DB4BD" w14:textId="45D7B301" w:rsidR="008223D7" w:rsidRPr="00FB0C2A" w:rsidRDefault="00FB0C2A">
    <w:pPr>
      <w:pStyle w:val="Footer"/>
      <w:rPr>
        <w:sz w:val="20"/>
        <w:szCs w:val="20"/>
      </w:rPr>
    </w:pPr>
    <w:r w:rsidRPr="00AA0C6F">
      <w:rPr>
        <w:rFonts w:ascii="Calibri" w:hAnsi="Calibri" w:cs="Calibri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5DB98" wp14:editId="282785B8">
              <wp:simplePos x="0" y="0"/>
              <wp:positionH relativeFrom="column">
                <wp:posOffset>4082749</wp:posOffset>
              </wp:positionH>
              <wp:positionV relativeFrom="paragraph">
                <wp:posOffset>-24497</wp:posOffset>
              </wp:positionV>
              <wp:extent cx="2354580" cy="426720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CB9B6" w14:textId="77777777" w:rsidR="00260872" w:rsidRPr="00FB0C2A" w:rsidRDefault="00260872" w:rsidP="0026087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B0C2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EudraCT number: </w:t>
                          </w:r>
                          <w:r w:rsidRPr="00FB0C2A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2015-002340-14</w:t>
                          </w:r>
                        </w:p>
                        <w:p w14:paraId="0C4D6E6F" w14:textId="77777777" w:rsidR="00260872" w:rsidRPr="00FB0C2A" w:rsidRDefault="00260872" w:rsidP="0026087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B0C2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Protocol</w:t>
                          </w:r>
                          <w:r w:rsidRPr="00FB0C2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B0C2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number: 3.0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A5DB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5pt;margin-top:-1.95pt;width:185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" stroked="f" strokeweight="1pt">
              <v:textbox>
                <w:txbxContent>
                  <w:p w14:paraId="7C5CB9B6" w14:textId="77777777" w:rsidR="00260872" w:rsidRPr="00FB0C2A" w:rsidRDefault="00260872" w:rsidP="00260872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B0C2A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EudraCT number: </w:t>
                    </w:r>
                    <w:r w:rsidRPr="00FB0C2A"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2015-002340-14</w:t>
                    </w:r>
                  </w:p>
                  <w:p w14:paraId="0C4D6E6F" w14:textId="77777777" w:rsidR="00260872" w:rsidRPr="00FB0C2A" w:rsidRDefault="00260872" w:rsidP="00260872">
                    <w:pPr>
                      <w:rPr>
                        <w:sz w:val="20"/>
                        <w:szCs w:val="20"/>
                      </w:rPr>
                    </w:pPr>
                    <w:r w:rsidRPr="00FB0C2A">
                      <w:rPr>
                        <w:rFonts w:ascii="Calibri" w:hAnsi="Calibri" w:cs="Calibri"/>
                        <w:sz w:val="20"/>
                        <w:szCs w:val="20"/>
                      </w:rPr>
                      <w:t>Protocol</w:t>
                    </w:r>
                    <w:r w:rsidRPr="00FB0C2A">
                      <w:rPr>
                        <w:sz w:val="20"/>
                        <w:szCs w:val="20"/>
                      </w:rPr>
                      <w:t xml:space="preserve"> </w:t>
                    </w:r>
                    <w:r w:rsidRPr="00FB0C2A">
                      <w:rPr>
                        <w:rFonts w:ascii="Calibri" w:hAnsi="Calibri" w:cs="Calibri"/>
                        <w:sz w:val="20"/>
                        <w:szCs w:val="20"/>
                      </w:rPr>
                      <w:t>number: 3.0</w:t>
                    </w:r>
                  </w:p>
                </w:txbxContent>
              </v:textbox>
            </v:shape>
          </w:pict>
        </mc:Fallback>
      </mc:AlternateContent>
    </w:r>
    <w:r w:rsidR="008223D7" w:rsidRPr="00FB0C2A">
      <w:rPr>
        <w:sz w:val="20"/>
        <w:szCs w:val="20"/>
      </w:rPr>
      <w:t xml:space="preserve">REMAP-CAP </w:t>
    </w:r>
    <w:r w:rsidR="00180C7B">
      <w:rPr>
        <w:sz w:val="20"/>
        <w:szCs w:val="20"/>
      </w:rPr>
      <w:t>Patient</w:t>
    </w:r>
    <w:r w:rsidR="00395E7D">
      <w:rPr>
        <w:sz w:val="20"/>
        <w:szCs w:val="20"/>
      </w:rPr>
      <w:t xml:space="preserve"> </w:t>
    </w:r>
    <w:r w:rsidR="008223D7" w:rsidRPr="00FB0C2A">
      <w:rPr>
        <w:sz w:val="20"/>
        <w:szCs w:val="20"/>
      </w:rPr>
      <w:t>Summary</w:t>
    </w:r>
    <w:r>
      <w:rPr>
        <w:sz w:val="20"/>
        <w:szCs w:val="20"/>
      </w:rPr>
      <w:tab/>
    </w:r>
  </w:p>
  <w:p w14:paraId="12516641" w14:textId="0F20A66A" w:rsidR="008223D7" w:rsidRPr="00FB0C2A" w:rsidRDefault="008223D7">
    <w:pPr>
      <w:pStyle w:val="Footer"/>
      <w:rPr>
        <w:sz w:val="20"/>
        <w:szCs w:val="20"/>
      </w:rPr>
    </w:pPr>
    <w:r w:rsidRPr="00FB0C2A">
      <w:rPr>
        <w:sz w:val="20"/>
        <w:szCs w:val="20"/>
      </w:rPr>
      <w:t>V</w:t>
    </w:r>
    <w:r w:rsidR="00C6594E">
      <w:rPr>
        <w:sz w:val="20"/>
        <w:szCs w:val="20"/>
      </w:rPr>
      <w:t>3</w:t>
    </w:r>
    <w:r w:rsidRPr="00FB0C2A">
      <w:rPr>
        <w:sz w:val="20"/>
        <w:szCs w:val="20"/>
      </w:rPr>
      <w:t xml:space="preserve">.0 </w:t>
    </w:r>
    <w:r w:rsidR="00C6594E">
      <w:rPr>
        <w:sz w:val="20"/>
        <w:szCs w:val="20"/>
      </w:rPr>
      <w:t>16AUG</w:t>
    </w:r>
    <w:r w:rsidR="000958C1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3222" w14:textId="77777777" w:rsidR="00F038BC" w:rsidRDefault="00F038BC" w:rsidP="00260872">
      <w:r>
        <w:separator/>
      </w:r>
    </w:p>
  </w:footnote>
  <w:footnote w:type="continuationSeparator" w:id="0">
    <w:p w14:paraId="710828DE" w14:textId="77777777" w:rsidR="00F038BC" w:rsidRDefault="00F038BC" w:rsidP="002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3B37" w14:textId="00841004" w:rsidR="00260872" w:rsidRPr="00FB0C2A" w:rsidRDefault="006F3A7E" w:rsidP="008A7FFA">
    <w:pPr>
      <w:pStyle w:val="Header"/>
      <w:rPr>
        <w:rFonts w:ascii="Calibri" w:hAnsi="Calibri" w:cs="Calibri"/>
        <w:b/>
        <w:sz w:val="28"/>
        <w:szCs w:val="28"/>
      </w:rPr>
    </w:pPr>
    <w:r w:rsidRPr="008A7FFA">
      <w:rPr>
        <w:rFonts w:ascii="Calibri" w:hAnsi="Calibri" w:cs="Calibri"/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A8581D" wp14:editId="042A49B9">
              <wp:simplePos x="0" y="0"/>
              <wp:positionH relativeFrom="column">
                <wp:posOffset>3486150</wp:posOffset>
              </wp:positionH>
              <wp:positionV relativeFrom="page">
                <wp:posOffset>399415</wp:posOffset>
              </wp:positionV>
              <wp:extent cx="1835150" cy="7194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F82C2" w14:textId="5DA7D433" w:rsidR="008A7FFA" w:rsidRDefault="008A7FF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0B992F4" wp14:editId="6EAC89A9">
                                <wp:extent cx="1619250" cy="558800"/>
                                <wp:effectExtent l="0" t="0" r="0" b="0"/>
                                <wp:docPr id="8" name="Picture 8" descr="A close up of a logo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close up of a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239" cy="5591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A858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pt;margin-top:31.45pt;width:144.5pt;height:5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" stroked="f">
              <v:textbox>
                <w:txbxContent>
                  <w:p w14:paraId="55AF82C2" w14:textId="5DA7D433" w:rsidR="008A7FFA" w:rsidRDefault="008A7FF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0B992F4" wp14:editId="6EAC89A9">
                          <wp:extent cx="1619250" cy="558800"/>
                          <wp:effectExtent l="0" t="0" r="0" b="0"/>
                          <wp:docPr id="8" name="Picture 8" descr="A close up of a logo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close up of a 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239" cy="5591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025C6">
      <w:rPr>
        <w:noProof/>
        <w:lang w:eastAsia="en-GB"/>
      </w:rPr>
      <w:drawing>
        <wp:inline distT="0" distB="0" distL="0" distR="0" wp14:anchorId="5149823B" wp14:editId="4AEFF23B">
          <wp:extent cx="2520000" cy="662400"/>
          <wp:effectExtent l="0" t="0" r="0" b="4445"/>
          <wp:docPr id="4" name="Picture 4" descr="C:\Users\jbestlan\AppData\Local\Microsoft\Windows\INetCache\Content.Word\IMP_ML_1CS_4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estlan\AppData\Local\Microsoft\Windows\INetCache\Content.Word\IMP_ML_1CS_4C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FFA">
      <w:rPr>
        <w:rFonts w:ascii="Calibri" w:hAnsi="Calibri" w:cs="Calibri"/>
        <w:b/>
        <w:sz w:val="28"/>
        <w:szCs w:val="28"/>
      </w:rPr>
      <w:tab/>
    </w:r>
  </w:p>
  <w:p w14:paraId="52C99C87" w14:textId="2D4A94D3" w:rsidR="00260872" w:rsidRDefault="00260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2"/>
    <w:rsid w:val="00001268"/>
    <w:rsid w:val="00002444"/>
    <w:rsid w:val="0001290C"/>
    <w:rsid w:val="00031002"/>
    <w:rsid w:val="0003198F"/>
    <w:rsid w:val="00033388"/>
    <w:rsid w:val="0004598D"/>
    <w:rsid w:val="00056258"/>
    <w:rsid w:val="00057D66"/>
    <w:rsid w:val="00060C67"/>
    <w:rsid w:val="00065F88"/>
    <w:rsid w:val="00072637"/>
    <w:rsid w:val="000726AF"/>
    <w:rsid w:val="0007557B"/>
    <w:rsid w:val="000758C0"/>
    <w:rsid w:val="00087628"/>
    <w:rsid w:val="000958C1"/>
    <w:rsid w:val="000A2E75"/>
    <w:rsid w:val="000A4AD0"/>
    <w:rsid w:val="000A718C"/>
    <w:rsid w:val="000B268D"/>
    <w:rsid w:val="000B49E2"/>
    <w:rsid w:val="000B54F2"/>
    <w:rsid w:val="000B63F3"/>
    <w:rsid w:val="000C0410"/>
    <w:rsid w:val="000C0C49"/>
    <w:rsid w:val="000C44A2"/>
    <w:rsid w:val="000F0E1D"/>
    <w:rsid w:val="000F6DD7"/>
    <w:rsid w:val="00102727"/>
    <w:rsid w:val="00104A34"/>
    <w:rsid w:val="0011058E"/>
    <w:rsid w:val="001219C2"/>
    <w:rsid w:val="001224DD"/>
    <w:rsid w:val="00130CAC"/>
    <w:rsid w:val="00132B01"/>
    <w:rsid w:val="0014245D"/>
    <w:rsid w:val="0014350A"/>
    <w:rsid w:val="0015714B"/>
    <w:rsid w:val="00161AB6"/>
    <w:rsid w:val="00164118"/>
    <w:rsid w:val="001758D8"/>
    <w:rsid w:val="001765BE"/>
    <w:rsid w:val="00180C7B"/>
    <w:rsid w:val="00186375"/>
    <w:rsid w:val="001A45A1"/>
    <w:rsid w:val="001B3F86"/>
    <w:rsid w:val="001B5563"/>
    <w:rsid w:val="001B5F2E"/>
    <w:rsid w:val="001D11A3"/>
    <w:rsid w:val="001E33C1"/>
    <w:rsid w:val="001E4CEF"/>
    <w:rsid w:val="001F04A9"/>
    <w:rsid w:val="001F0694"/>
    <w:rsid w:val="001F3751"/>
    <w:rsid w:val="001F74E7"/>
    <w:rsid w:val="00215074"/>
    <w:rsid w:val="002261A5"/>
    <w:rsid w:val="002264C0"/>
    <w:rsid w:val="00227253"/>
    <w:rsid w:val="002343FB"/>
    <w:rsid w:val="00246939"/>
    <w:rsid w:val="00255A93"/>
    <w:rsid w:val="002571A9"/>
    <w:rsid w:val="00257BF5"/>
    <w:rsid w:val="00260872"/>
    <w:rsid w:val="00261BB7"/>
    <w:rsid w:val="00270F66"/>
    <w:rsid w:val="002769AF"/>
    <w:rsid w:val="0028060E"/>
    <w:rsid w:val="00281C08"/>
    <w:rsid w:val="00284005"/>
    <w:rsid w:val="00285A83"/>
    <w:rsid w:val="002A39BB"/>
    <w:rsid w:val="002B1B13"/>
    <w:rsid w:val="002B385C"/>
    <w:rsid w:val="002B3B3F"/>
    <w:rsid w:val="002B4FDB"/>
    <w:rsid w:val="002C5F4D"/>
    <w:rsid w:val="002C7784"/>
    <w:rsid w:val="002D4B2D"/>
    <w:rsid w:val="002D73C0"/>
    <w:rsid w:val="002E1DD1"/>
    <w:rsid w:val="002E3884"/>
    <w:rsid w:val="002E3C19"/>
    <w:rsid w:val="002E486E"/>
    <w:rsid w:val="002F0D52"/>
    <w:rsid w:val="002F5F20"/>
    <w:rsid w:val="002F6772"/>
    <w:rsid w:val="00300DFB"/>
    <w:rsid w:val="00305B6F"/>
    <w:rsid w:val="00306AEE"/>
    <w:rsid w:val="00314758"/>
    <w:rsid w:val="00316542"/>
    <w:rsid w:val="003173B9"/>
    <w:rsid w:val="00320302"/>
    <w:rsid w:val="0032038F"/>
    <w:rsid w:val="00323215"/>
    <w:rsid w:val="00324232"/>
    <w:rsid w:val="00325929"/>
    <w:rsid w:val="0033210A"/>
    <w:rsid w:val="00336674"/>
    <w:rsid w:val="00356A54"/>
    <w:rsid w:val="003630F9"/>
    <w:rsid w:val="0036545E"/>
    <w:rsid w:val="003704C2"/>
    <w:rsid w:val="00372CD4"/>
    <w:rsid w:val="00376176"/>
    <w:rsid w:val="00381A43"/>
    <w:rsid w:val="00391968"/>
    <w:rsid w:val="00395E7D"/>
    <w:rsid w:val="003A5B21"/>
    <w:rsid w:val="003A5C2E"/>
    <w:rsid w:val="003B445B"/>
    <w:rsid w:val="003C1041"/>
    <w:rsid w:val="003C14DD"/>
    <w:rsid w:val="003D0A40"/>
    <w:rsid w:val="003D1A1B"/>
    <w:rsid w:val="003D1B0B"/>
    <w:rsid w:val="003D73F2"/>
    <w:rsid w:val="003E1821"/>
    <w:rsid w:val="003E614B"/>
    <w:rsid w:val="003F3DC4"/>
    <w:rsid w:val="003F57AC"/>
    <w:rsid w:val="0040113C"/>
    <w:rsid w:val="0040201E"/>
    <w:rsid w:val="004070B8"/>
    <w:rsid w:val="0040751E"/>
    <w:rsid w:val="00411197"/>
    <w:rsid w:val="004113BD"/>
    <w:rsid w:val="00414E78"/>
    <w:rsid w:val="00415C95"/>
    <w:rsid w:val="00417914"/>
    <w:rsid w:val="00427ABB"/>
    <w:rsid w:val="00434595"/>
    <w:rsid w:val="00437677"/>
    <w:rsid w:val="0044396E"/>
    <w:rsid w:val="00443D90"/>
    <w:rsid w:val="00453298"/>
    <w:rsid w:val="00463197"/>
    <w:rsid w:val="00466B13"/>
    <w:rsid w:val="004714D0"/>
    <w:rsid w:val="00472421"/>
    <w:rsid w:val="0047329E"/>
    <w:rsid w:val="00473B52"/>
    <w:rsid w:val="004836E1"/>
    <w:rsid w:val="00492523"/>
    <w:rsid w:val="00495681"/>
    <w:rsid w:val="00495A43"/>
    <w:rsid w:val="004A210B"/>
    <w:rsid w:val="004A3137"/>
    <w:rsid w:val="004A35E3"/>
    <w:rsid w:val="004B3023"/>
    <w:rsid w:val="004C2474"/>
    <w:rsid w:val="004C6363"/>
    <w:rsid w:val="004D25BA"/>
    <w:rsid w:val="004D616A"/>
    <w:rsid w:val="004E51B8"/>
    <w:rsid w:val="004F0FD3"/>
    <w:rsid w:val="004F1276"/>
    <w:rsid w:val="004F18F1"/>
    <w:rsid w:val="004F56EF"/>
    <w:rsid w:val="00500E73"/>
    <w:rsid w:val="00510007"/>
    <w:rsid w:val="0051600D"/>
    <w:rsid w:val="00521C3D"/>
    <w:rsid w:val="005254E4"/>
    <w:rsid w:val="00526B3C"/>
    <w:rsid w:val="00532DDA"/>
    <w:rsid w:val="005426C9"/>
    <w:rsid w:val="00546C83"/>
    <w:rsid w:val="00554BE8"/>
    <w:rsid w:val="00556CC4"/>
    <w:rsid w:val="00557338"/>
    <w:rsid w:val="00562E3E"/>
    <w:rsid w:val="005673CE"/>
    <w:rsid w:val="00572481"/>
    <w:rsid w:val="00576906"/>
    <w:rsid w:val="00577FE2"/>
    <w:rsid w:val="0058163B"/>
    <w:rsid w:val="00582ADA"/>
    <w:rsid w:val="005941F5"/>
    <w:rsid w:val="005952B4"/>
    <w:rsid w:val="005A027C"/>
    <w:rsid w:val="005A424D"/>
    <w:rsid w:val="005B070F"/>
    <w:rsid w:val="005B5028"/>
    <w:rsid w:val="005B76B7"/>
    <w:rsid w:val="005C7178"/>
    <w:rsid w:val="005E48A3"/>
    <w:rsid w:val="005F432E"/>
    <w:rsid w:val="005F5BA8"/>
    <w:rsid w:val="005F6D6C"/>
    <w:rsid w:val="006008B2"/>
    <w:rsid w:val="00601F2B"/>
    <w:rsid w:val="00602F8A"/>
    <w:rsid w:val="006145AB"/>
    <w:rsid w:val="006312CE"/>
    <w:rsid w:val="0063370A"/>
    <w:rsid w:val="00633DC6"/>
    <w:rsid w:val="00633DDF"/>
    <w:rsid w:val="00636F14"/>
    <w:rsid w:val="0064319D"/>
    <w:rsid w:val="00646A4F"/>
    <w:rsid w:val="00653ADB"/>
    <w:rsid w:val="00660E20"/>
    <w:rsid w:val="00671741"/>
    <w:rsid w:val="0068090D"/>
    <w:rsid w:val="00691526"/>
    <w:rsid w:val="006923AE"/>
    <w:rsid w:val="00696605"/>
    <w:rsid w:val="006A0D10"/>
    <w:rsid w:val="006A3E06"/>
    <w:rsid w:val="006B1549"/>
    <w:rsid w:val="006B40C8"/>
    <w:rsid w:val="006B4EC8"/>
    <w:rsid w:val="006C2B7F"/>
    <w:rsid w:val="006C30DC"/>
    <w:rsid w:val="006C41F7"/>
    <w:rsid w:val="006C463A"/>
    <w:rsid w:val="006C56DC"/>
    <w:rsid w:val="006C6FFE"/>
    <w:rsid w:val="006D2D11"/>
    <w:rsid w:val="006D55FD"/>
    <w:rsid w:val="006D58E9"/>
    <w:rsid w:val="006E1918"/>
    <w:rsid w:val="006E65B5"/>
    <w:rsid w:val="006E7D26"/>
    <w:rsid w:val="006F2363"/>
    <w:rsid w:val="006F3A7E"/>
    <w:rsid w:val="006F561A"/>
    <w:rsid w:val="006F5765"/>
    <w:rsid w:val="007102D7"/>
    <w:rsid w:val="0071360B"/>
    <w:rsid w:val="0071596D"/>
    <w:rsid w:val="00716887"/>
    <w:rsid w:val="00720814"/>
    <w:rsid w:val="0072548C"/>
    <w:rsid w:val="007408A5"/>
    <w:rsid w:val="00747949"/>
    <w:rsid w:val="007501F0"/>
    <w:rsid w:val="00750687"/>
    <w:rsid w:val="00752B61"/>
    <w:rsid w:val="00753691"/>
    <w:rsid w:val="00753F81"/>
    <w:rsid w:val="007562AB"/>
    <w:rsid w:val="0075753A"/>
    <w:rsid w:val="0076049C"/>
    <w:rsid w:val="00767A07"/>
    <w:rsid w:val="00767A3B"/>
    <w:rsid w:val="00770196"/>
    <w:rsid w:val="00770B2E"/>
    <w:rsid w:val="00776067"/>
    <w:rsid w:val="00780492"/>
    <w:rsid w:val="00784BFB"/>
    <w:rsid w:val="007976EB"/>
    <w:rsid w:val="007A2808"/>
    <w:rsid w:val="007A4D4C"/>
    <w:rsid w:val="007B0FAD"/>
    <w:rsid w:val="007C065E"/>
    <w:rsid w:val="007C63C7"/>
    <w:rsid w:val="007C7810"/>
    <w:rsid w:val="007D0DB7"/>
    <w:rsid w:val="007D313F"/>
    <w:rsid w:val="007D7B29"/>
    <w:rsid w:val="007E5A79"/>
    <w:rsid w:val="007E76E7"/>
    <w:rsid w:val="007F1467"/>
    <w:rsid w:val="007F1E32"/>
    <w:rsid w:val="007F7F5A"/>
    <w:rsid w:val="008051EF"/>
    <w:rsid w:val="00806A8D"/>
    <w:rsid w:val="00807C11"/>
    <w:rsid w:val="0081186B"/>
    <w:rsid w:val="008209F0"/>
    <w:rsid w:val="008223D7"/>
    <w:rsid w:val="008232A1"/>
    <w:rsid w:val="00823B86"/>
    <w:rsid w:val="00823CC3"/>
    <w:rsid w:val="0083175A"/>
    <w:rsid w:val="00835C77"/>
    <w:rsid w:val="00835E4D"/>
    <w:rsid w:val="0084082D"/>
    <w:rsid w:val="00841BC1"/>
    <w:rsid w:val="00845F16"/>
    <w:rsid w:val="00847A3A"/>
    <w:rsid w:val="00851DBA"/>
    <w:rsid w:val="00862414"/>
    <w:rsid w:val="00862690"/>
    <w:rsid w:val="008638BD"/>
    <w:rsid w:val="0086731A"/>
    <w:rsid w:val="00873083"/>
    <w:rsid w:val="00877D00"/>
    <w:rsid w:val="00886E5E"/>
    <w:rsid w:val="00892D6B"/>
    <w:rsid w:val="008956A2"/>
    <w:rsid w:val="008A2A03"/>
    <w:rsid w:val="008A7FFA"/>
    <w:rsid w:val="008B1165"/>
    <w:rsid w:val="008B4519"/>
    <w:rsid w:val="008B6903"/>
    <w:rsid w:val="008C3AF1"/>
    <w:rsid w:val="008C4E22"/>
    <w:rsid w:val="008C5292"/>
    <w:rsid w:val="008C7970"/>
    <w:rsid w:val="008D0B16"/>
    <w:rsid w:val="008D4D28"/>
    <w:rsid w:val="008D627E"/>
    <w:rsid w:val="008F6622"/>
    <w:rsid w:val="008F7898"/>
    <w:rsid w:val="008F7BEB"/>
    <w:rsid w:val="00900F69"/>
    <w:rsid w:val="00902521"/>
    <w:rsid w:val="00910399"/>
    <w:rsid w:val="00913F4C"/>
    <w:rsid w:val="00915BE4"/>
    <w:rsid w:val="009166AD"/>
    <w:rsid w:val="009278E9"/>
    <w:rsid w:val="00932155"/>
    <w:rsid w:val="009328E1"/>
    <w:rsid w:val="00936D94"/>
    <w:rsid w:val="00941E8A"/>
    <w:rsid w:val="00956569"/>
    <w:rsid w:val="0097116C"/>
    <w:rsid w:val="00973576"/>
    <w:rsid w:val="009802FD"/>
    <w:rsid w:val="00983260"/>
    <w:rsid w:val="0098637B"/>
    <w:rsid w:val="00990077"/>
    <w:rsid w:val="009942ED"/>
    <w:rsid w:val="009A029A"/>
    <w:rsid w:val="009B07A9"/>
    <w:rsid w:val="009B2828"/>
    <w:rsid w:val="009B3FAB"/>
    <w:rsid w:val="009B66F3"/>
    <w:rsid w:val="009C0C1E"/>
    <w:rsid w:val="009C4AC1"/>
    <w:rsid w:val="009C4AF3"/>
    <w:rsid w:val="009C6DB6"/>
    <w:rsid w:val="009D2AC2"/>
    <w:rsid w:val="009F1380"/>
    <w:rsid w:val="009F43FF"/>
    <w:rsid w:val="009F6D11"/>
    <w:rsid w:val="00A1224E"/>
    <w:rsid w:val="00A15734"/>
    <w:rsid w:val="00A21083"/>
    <w:rsid w:val="00A211BE"/>
    <w:rsid w:val="00A21F59"/>
    <w:rsid w:val="00A224FC"/>
    <w:rsid w:val="00A23F9C"/>
    <w:rsid w:val="00A35514"/>
    <w:rsid w:val="00A35918"/>
    <w:rsid w:val="00A46C7D"/>
    <w:rsid w:val="00A6246F"/>
    <w:rsid w:val="00A63BAA"/>
    <w:rsid w:val="00A73737"/>
    <w:rsid w:val="00A92EA4"/>
    <w:rsid w:val="00AB18E1"/>
    <w:rsid w:val="00AC0721"/>
    <w:rsid w:val="00AC7A7D"/>
    <w:rsid w:val="00AD6587"/>
    <w:rsid w:val="00AD73C5"/>
    <w:rsid w:val="00AE04A5"/>
    <w:rsid w:val="00AE0EC4"/>
    <w:rsid w:val="00AE13E6"/>
    <w:rsid w:val="00AE3204"/>
    <w:rsid w:val="00AE3C88"/>
    <w:rsid w:val="00AE6978"/>
    <w:rsid w:val="00B00EF9"/>
    <w:rsid w:val="00B010D2"/>
    <w:rsid w:val="00B0649C"/>
    <w:rsid w:val="00B3261A"/>
    <w:rsid w:val="00B378E9"/>
    <w:rsid w:val="00B427B7"/>
    <w:rsid w:val="00B42875"/>
    <w:rsid w:val="00B51F51"/>
    <w:rsid w:val="00B63DD6"/>
    <w:rsid w:val="00B66D83"/>
    <w:rsid w:val="00B778C6"/>
    <w:rsid w:val="00B80B6B"/>
    <w:rsid w:val="00BB13D7"/>
    <w:rsid w:val="00BB2176"/>
    <w:rsid w:val="00BB2C6C"/>
    <w:rsid w:val="00BB79AA"/>
    <w:rsid w:val="00BC205D"/>
    <w:rsid w:val="00BC6747"/>
    <w:rsid w:val="00BC7B26"/>
    <w:rsid w:val="00BD089F"/>
    <w:rsid w:val="00BD16EF"/>
    <w:rsid w:val="00BD35D7"/>
    <w:rsid w:val="00BD536D"/>
    <w:rsid w:val="00BD63AA"/>
    <w:rsid w:val="00BD70A4"/>
    <w:rsid w:val="00BE0D14"/>
    <w:rsid w:val="00BE7E7C"/>
    <w:rsid w:val="00BF1DB2"/>
    <w:rsid w:val="00BF203E"/>
    <w:rsid w:val="00BF5E76"/>
    <w:rsid w:val="00BF60ED"/>
    <w:rsid w:val="00BF6161"/>
    <w:rsid w:val="00C00620"/>
    <w:rsid w:val="00C06958"/>
    <w:rsid w:val="00C10830"/>
    <w:rsid w:val="00C13794"/>
    <w:rsid w:val="00C142CF"/>
    <w:rsid w:val="00C154D0"/>
    <w:rsid w:val="00C1751F"/>
    <w:rsid w:val="00C23166"/>
    <w:rsid w:val="00C23EFA"/>
    <w:rsid w:val="00C31170"/>
    <w:rsid w:val="00C37DA8"/>
    <w:rsid w:val="00C4170A"/>
    <w:rsid w:val="00C42526"/>
    <w:rsid w:val="00C45DAF"/>
    <w:rsid w:val="00C47D7B"/>
    <w:rsid w:val="00C5303E"/>
    <w:rsid w:val="00C53965"/>
    <w:rsid w:val="00C55992"/>
    <w:rsid w:val="00C6594E"/>
    <w:rsid w:val="00C717E2"/>
    <w:rsid w:val="00C7208A"/>
    <w:rsid w:val="00C73FD7"/>
    <w:rsid w:val="00C7684E"/>
    <w:rsid w:val="00C835FB"/>
    <w:rsid w:val="00C84375"/>
    <w:rsid w:val="00C9236C"/>
    <w:rsid w:val="00C93432"/>
    <w:rsid w:val="00CA051E"/>
    <w:rsid w:val="00CB29B4"/>
    <w:rsid w:val="00CC4325"/>
    <w:rsid w:val="00CD22F7"/>
    <w:rsid w:val="00CD4D2C"/>
    <w:rsid w:val="00CD6D2F"/>
    <w:rsid w:val="00CE6164"/>
    <w:rsid w:val="00CF5D44"/>
    <w:rsid w:val="00CF5F0B"/>
    <w:rsid w:val="00D01D3C"/>
    <w:rsid w:val="00D05B37"/>
    <w:rsid w:val="00D10B1C"/>
    <w:rsid w:val="00D13079"/>
    <w:rsid w:val="00D13BE7"/>
    <w:rsid w:val="00D177F2"/>
    <w:rsid w:val="00D32DC7"/>
    <w:rsid w:val="00D3356B"/>
    <w:rsid w:val="00D33B2D"/>
    <w:rsid w:val="00D35400"/>
    <w:rsid w:val="00D3682A"/>
    <w:rsid w:val="00D40155"/>
    <w:rsid w:val="00D40AC8"/>
    <w:rsid w:val="00D4140D"/>
    <w:rsid w:val="00D41B07"/>
    <w:rsid w:val="00D43552"/>
    <w:rsid w:val="00D7310B"/>
    <w:rsid w:val="00D750F4"/>
    <w:rsid w:val="00D77C59"/>
    <w:rsid w:val="00D81531"/>
    <w:rsid w:val="00D8568F"/>
    <w:rsid w:val="00D91128"/>
    <w:rsid w:val="00D936AA"/>
    <w:rsid w:val="00D97257"/>
    <w:rsid w:val="00DA2490"/>
    <w:rsid w:val="00DA3C0A"/>
    <w:rsid w:val="00DB1E56"/>
    <w:rsid w:val="00DB42D1"/>
    <w:rsid w:val="00DC4008"/>
    <w:rsid w:val="00DC44EA"/>
    <w:rsid w:val="00DC6897"/>
    <w:rsid w:val="00DD2128"/>
    <w:rsid w:val="00DD3BA7"/>
    <w:rsid w:val="00DE5D9C"/>
    <w:rsid w:val="00DE7CA8"/>
    <w:rsid w:val="00DF0ED9"/>
    <w:rsid w:val="00DF30A8"/>
    <w:rsid w:val="00DF4436"/>
    <w:rsid w:val="00DF549D"/>
    <w:rsid w:val="00E02251"/>
    <w:rsid w:val="00E025C6"/>
    <w:rsid w:val="00E05E13"/>
    <w:rsid w:val="00E063CB"/>
    <w:rsid w:val="00E136F3"/>
    <w:rsid w:val="00E1517D"/>
    <w:rsid w:val="00E2062A"/>
    <w:rsid w:val="00E207B6"/>
    <w:rsid w:val="00E25A69"/>
    <w:rsid w:val="00E26B0A"/>
    <w:rsid w:val="00E4020C"/>
    <w:rsid w:val="00E61E95"/>
    <w:rsid w:val="00E65B08"/>
    <w:rsid w:val="00E67AF4"/>
    <w:rsid w:val="00E70A81"/>
    <w:rsid w:val="00E73117"/>
    <w:rsid w:val="00E80776"/>
    <w:rsid w:val="00E860B6"/>
    <w:rsid w:val="00E91661"/>
    <w:rsid w:val="00E96B5E"/>
    <w:rsid w:val="00EB0EB0"/>
    <w:rsid w:val="00EB1AB5"/>
    <w:rsid w:val="00EB38F7"/>
    <w:rsid w:val="00ED0D55"/>
    <w:rsid w:val="00ED65A8"/>
    <w:rsid w:val="00ED6D6C"/>
    <w:rsid w:val="00EE64E0"/>
    <w:rsid w:val="00EF3FCC"/>
    <w:rsid w:val="00F014BD"/>
    <w:rsid w:val="00F038BC"/>
    <w:rsid w:val="00F119A9"/>
    <w:rsid w:val="00F12B28"/>
    <w:rsid w:val="00F20725"/>
    <w:rsid w:val="00F2387A"/>
    <w:rsid w:val="00F349D0"/>
    <w:rsid w:val="00F4471D"/>
    <w:rsid w:val="00F55DE7"/>
    <w:rsid w:val="00F81067"/>
    <w:rsid w:val="00F84527"/>
    <w:rsid w:val="00F86C88"/>
    <w:rsid w:val="00F95DE8"/>
    <w:rsid w:val="00F9731B"/>
    <w:rsid w:val="00FA0D9C"/>
    <w:rsid w:val="00FA22DC"/>
    <w:rsid w:val="00FB0C2A"/>
    <w:rsid w:val="00FB6DF1"/>
    <w:rsid w:val="00FC0664"/>
    <w:rsid w:val="00FC1DF7"/>
    <w:rsid w:val="00FC4603"/>
    <w:rsid w:val="00FC4869"/>
    <w:rsid w:val="00FD353A"/>
    <w:rsid w:val="00FD6781"/>
    <w:rsid w:val="00FD7357"/>
    <w:rsid w:val="00FE26DD"/>
    <w:rsid w:val="00FE3B32"/>
    <w:rsid w:val="00FE52D1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D8BB4"/>
  <w14:defaultImageDpi w14:val="32767"/>
  <w15:chartTrackingRefBased/>
  <w15:docId w15:val="{E697C0B1-9D66-8940-8583-DA3B812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qFormat/>
    <w:rsid w:val="00D7310B"/>
    <w:rPr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60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0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7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0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0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165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07B7BFA7A3408BB2322D9E18C2BF" ma:contentTypeVersion="13" ma:contentTypeDescription="Create a new document." ma:contentTypeScope="" ma:versionID="abc424254eca0afcbbd7309f0a2faf65">
  <xsd:schema xmlns:xsd="http://www.w3.org/2001/XMLSchema" xmlns:xs="http://www.w3.org/2001/XMLSchema" xmlns:p="http://schemas.microsoft.com/office/2006/metadata/properties" xmlns:ns3="9dca5cbb-94a2-4ebe-9051-d571be23df15" xmlns:ns4="c690e57f-2d5d-4870-816a-fbc4761e471c" targetNamespace="http://schemas.microsoft.com/office/2006/metadata/properties" ma:root="true" ma:fieldsID="7059102b14aae7d9169ce2c60cfa600e" ns3:_="" ns4:_="">
    <xsd:import namespace="9dca5cbb-94a2-4ebe-9051-d571be23df15"/>
    <xsd:import namespace="c690e57f-2d5d-4870-816a-fbc4761e4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a5cbb-94a2-4ebe-9051-d571be23d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e57f-2d5d-4870-816a-fbc4761e4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247A8-282B-437C-9864-168D31E91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a5cbb-94a2-4ebe-9051-d571be23df15"/>
    <ds:schemaRef ds:uri="c690e57f-2d5d-4870-816a-fbc4761e4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04057-C1BB-4D2C-86A2-5276A5470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5A9CD-266E-4E0E-BAEA-9E70B01A8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Anthony</dc:creator>
  <cp:keywords/>
  <dc:description/>
  <cp:lastModifiedBy>Al-Beidh, Farah</cp:lastModifiedBy>
  <cp:revision>2</cp:revision>
  <dcterms:created xsi:type="dcterms:W3CDTF">2021-08-20T15:38:00Z</dcterms:created>
  <dcterms:modified xsi:type="dcterms:W3CDTF">2021-08-20T15:38:00Z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0x010100A82C07B7BFA7A3408BB2322D9E18C2BF</vt:lpwstr>
  </property>
</Properties>
</file>